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C" w:rsidRDefault="00B32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D2D8C" w:rsidRDefault="00B327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Основы риэлтерской деятельности</w:t>
            </w: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 xml:space="preserve">4 з.е. </w:t>
            </w: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 xml:space="preserve">Экзамен </w:t>
            </w:r>
          </w:p>
          <w:p w:rsidR="00AD2D8C" w:rsidRPr="00B3276D" w:rsidRDefault="00AD2D8C">
            <w:pPr>
              <w:rPr>
                <w:sz w:val="24"/>
                <w:szCs w:val="24"/>
              </w:rPr>
            </w:pP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  <w:highlight w:val="yellow"/>
              </w:rPr>
            </w:pPr>
            <w:r w:rsidRPr="00B3276D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 w:rsidP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1. Понятие риэлтерской деятельности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2. Характеристика рынка риэлтерских услуг в РФ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3. Договорные основы риэлтерской деятельности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4. Судебная защита прав риэлтора и клиента</w:t>
            </w:r>
            <w:r w:rsidR="00F339D6">
              <w:rPr>
                <w:sz w:val="24"/>
                <w:szCs w:val="24"/>
              </w:rPr>
              <w:t>. Ответственность за правонарушения в сфере риэлтерской деятельности.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5. Государственная регистрация сделок с недвижимым имуществом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F339D6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39D6">
              <w:rPr>
                <w:sz w:val="24"/>
                <w:szCs w:val="24"/>
              </w:rPr>
              <w:t xml:space="preserve">Тема 6. </w:t>
            </w:r>
            <w:r w:rsidR="00F339D6" w:rsidRPr="00F339D6">
              <w:rPr>
                <w:sz w:val="24"/>
                <w:szCs w:val="24"/>
                <w:shd w:val="clear" w:color="auto" w:fill="FFFFFF"/>
              </w:rPr>
              <w:t>Особенности сделок купли-продажи жилья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F339D6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39D6">
              <w:rPr>
                <w:sz w:val="24"/>
                <w:szCs w:val="24"/>
              </w:rPr>
              <w:t xml:space="preserve">Тема 7. </w:t>
            </w:r>
            <w:r w:rsidR="00F339D6" w:rsidRPr="00F339D6">
              <w:rPr>
                <w:sz w:val="24"/>
                <w:szCs w:val="24"/>
                <w:shd w:val="clear" w:color="auto" w:fill="FFFFFF"/>
              </w:rPr>
              <w:t>Особенности сделок купли-продажи иных видов недвижимого имущества (земельных участков, офисов, торговых и складских помещений)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8. Информационное обеспечение риэлтерской деятельности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1A79" w:rsidRPr="00CC1A79" w:rsidRDefault="00CC1A79" w:rsidP="00EA47A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0" w:firstLine="72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C1A79">
              <w:rPr>
                <w:color w:val="000000"/>
                <w:kern w:val="0"/>
                <w:sz w:val="24"/>
                <w:szCs w:val="24"/>
              </w:rPr>
              <w:t>Экономика недвижимости [Электронный ресурс] : учебник для студентов вузов, обучающихся по специальности "Экономика и управление на предприятии (по отраслям)" / А. Н. Асаул [и др.] ; под ред. А. Н. Асаула. - 18-е изд., испр. и доп. - Москва : Юрайт, 2019. - 353 с. </w:t>
            </w:r>
            <w:hyperlink r:id="rId6" w:tgtFrame="_blank" w:tooltip="читать полный текст" w:history="1">
              <w:r w:rsidRPr="00CC1A7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https://www.biblio-online.ru/bcode/438947</w:t>
              </w:r>
            </w:hyperlink>
          </w:p>
          <w:p w:rsidR="00CC1A79" w:rsidRPr="00CC1A79" w:rsidRDefault="00CC1A79" w:rsidP="00EA47A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0" w:firstLine="72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C1A79">
              <w:rPr>
                <w:color w:val="000000"/>
                <w:kern w:val="0"/>
                <w:sz w:val="24"/>
                <w:szCs w:val="24"/>
              </w:rPr>
              <w:t>Боровкова, В. А. Экономика недвижимости 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В. А. Боровкова, В. А. Боровкова, О. Е. Пирогова ; С.-Петерб. гос. торгово-экон. ун-т. - Москва : Юрайт, 2018. - 417 с. </w:t>
            </w:r>
            <w:hyperlink r:id="rId7" w:tgtFrame="_blank" w:tooltip="читать полный текст" w:history="1">
              <w:r w:rsidRPr="00CC1A7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http://www.biblio-online.ru/book/969B7653-7639-43EB-A025-37F6CE69DC21</w:t>
              </w:r>
            </w:hyperlink>
          </w:p>
          <w:p w:rsidR="00CC1A79" w:rsidRPr="00CC1A79" w:rsidRDefault="00CC1A79" w:rsidP="00EA47A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0" w:firstLine="72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C1A79">
              <w:rPr>
                <w:color w:val="000000"/>
                <w:kern w:val="0"/>
                <w:sz w:val="24"/>
                <w:szCs w:val="24"/>
              </w:rPr>
              <w:t>Саблин, М. Т. Покупка квартиры в России: техника подбора, юридической проверки и проведения сделки [Текст] : [монография] / М. Т. Саблин. - Изд. 3-е, перераб. и доп. - Москва : Проспект, 2018. - 557 с. (1 экз.)</w:t>
            </w:r>
          </w:p>
          <w:p w:rsidR="00AD2D8C" w:rsidRPr="00B3276D" w:rsidRDefault="00B327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D2D8C" w:rsidRPr="00B3276D" w:rsidRDefault="00B3276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3276D">
              <w:rPr>
                <w:sz w:val="24"/>
                <w:szCs w:val="24"/>
              </w:rPr>
              <w:t>Плотников, А. Н. Оценка приносящей доход </w:t>
            </w:r>
            <w:r w:rsidRPr="00B3276D">
              <w:rPr>
                <w:bCs/>
                <w:sz w:val="24"/>
                <w:szCs w:val="24"/>
              </w:rPr>
              <w:t>недвижимости</w:t>
            </w:r>
            <w:r w:rsidRPr="00B3276D">
              <w:rPr>
                <w:sz w:val="24"/>
                <w:szCs w:val="24"/>
              </w:rPr>
              <w:t> [Электронный ресурс] : учебное пособие / А. Н. Плотников. - Москва : ИНФРА-М, 2016. - 80 с. </w:t>
            </w:r>
            <w:hyperlink r:id="rId8">
              <w:r w:rsidRPr="00B3276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http://znanium.com/go.php?id=754386</w:t>
              </w:r>
            </w:hyperlink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AD2D8C" w:rsidRPr="00B3276D" w:rsidRDefault="00B3276D">
            <w:pPr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D2D8C" w:rsidRPr="00B3276D" w:rsidRDefault="00B3276D">
            <w:pPr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Общего доступа</w:t>
            </w:r>
          </w:p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- Справочная правовая система ГАРАНТ</w:t>
            </w:r>
          </w:p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D2D8C" w:rsidRPr="00397865" w:rsidRDefault="00B3276D" w:rsidP="0039786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62194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</w:t>
      </w:r>
      <w:r w:rsidR="00621945">
        <w:rPr>
          <w:sz w:val="24"/>
          <w:szCs w:val="24"/>
        </w:rPr>
        <w:t>Анимица Е.Г.</w:t>
      </w:r>
      <w:r w:rsidR="00621945">
        <w:rPr>
          <w:b/>
          <w:sz w:val="24"/>
          <w:szCs w:val="24"/>
        </w:rPr>
        <w:t xml:space="preserve"> ,</w:t>
      </w:r>
      <w:r>
        <w:rPr>
          <w:sz w:val="24"/>
          <w:szCs w:val="24"/>
        </w:rPr>
        <w:t>Лукашенок Т.Р.</w:t>
      </w:r>
      <w:bookmarkStart w:id="0" w:name="_GoBack"/>
      <w:bookmarkEnd w:id="0"/>
    </w:p>
    <w:sectPr w:rsidR="00AD2D8C" w:rsidRPr="00397865" w:rsidSect="0055266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0FD3"/>
    <w:multiLevelType w:val="multilevel"/>
    <w:tmpl w:val="A24E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B5B3A"/>
    <w:multiLevelType w:val="multilevel"/>
    <w:tmpl w:val="11F8D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7F4901"/>
    <w:multiLevelType w:val="multilevel"/>
    <w:tmpl w:val="E8FE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E17EE"/>
    <w:multiLevelType w:val="multilevel"/>
    <w:tmpl w:val="5592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2D8C"/>
    <w:rsid w:val="00397865"/>
    <w:rsid w:val="00552665"/>
    <w:rsid w:val="00621945"/>
    <w:rsid w:val="00AD2D8C"/>
    <w:rsid w:val="00B3276D"/>
    <w:rsid w:val="00BB1040"/>
    <w:rsid w:val="00CC1A79"/>
    <w:rsid w:val="00EA47A2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7B28"/>
  <w15:docId w15:val="{FDFEA915-DB50-4088-B52E-D4A48275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55266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sid w:val="00552665"/>
    <w:rPr>
      <w:rFonts w:cs="Courier New"/>
    </w:rPr>
  </w:style>
  <w:style w:type="character" w:customStyle="1" w:styleId="ListLabel2">
    <w:name w:val="ListLabel 2"/>
    <w:qFormat/>
    <w:rsid w:val="00552665"/>
    <w:rPr>
      <w:rFonts w:cs="Courier New"/>
    </w:rPr>
  </w:style>
  <w:style w:type="character" w:customStyle="1" w:styleId="ListLabel3">
    <w:name w:val="ListLabel 3"/>
    <w:qFormat/>
    <w:rsid w:val="00552665"/>
    <w:rPr>
      <w:rFonts w:cs="Courier New"/>
    </w:rPr>
  </w:style>
  <w:style w:type="character" w:customStyle="1" w:styleId="ListLabel4">
    <w:name w:val="ListLabel 4"/>
    <w:qFormat/>
    <w:rsid w:val="00552665"/>
    <w:rPr>
      <w:rFonts w:cs="Courier New"/>
    </w:rPr>
  </w:style>
  <w:style w:type="character" w:customStyle="1" w:styleId="ListLabel5">
    <w:name w:val="ListLabel 5"/>
    <w:qFormat/>
    <w:rsid w:val="00552665"/>
    <w:rPr>
      <w:rFonts w:cs="Courier New"/>
    </w:rPr>
  </w:style>
  <w:style w:type="character" w:customStyle="1" w:styleId="ListLabel6">
    <w:name w:val="ListLabel 6"/>
    <w:qFormat/>
    <w:rsid w:val="00552665"/>
    <w:rPr>
      <w:rFonts w:cs="Courier New"/>
    </w:rPr>
  </w:style>
  <w:style w:type="character" w:customStyle="1" w:styleId="ListLabel7">
    <w:name w:val="ListLabel 7"/>
    <w:qFormat/>
    <w:rsid w:val="00552665"/>
    <w:rPr>
      <w:rFonts w:cs="Courier New"/>
    </w:rPr>
  </w:style>
  <w:style w:type="character" w:customStyle="1" w:styleId="ListLabel8">
    <w:name w:val="ListLabel 8"/>
    <w:qFormat/>
    <w:rsid w:val="00552665"/>
    <w:rPr>
      <w:rFonts w:cs="Courier New"/>
    </w:rPr>
  </w:style>
  <w:style w:type="character" w:customStyle="1" w:styleId="ListLabel9">
    <w:name w:val="ListLabel 9"/>
    <w:qFormat/>
    <w:rsid w:val="00552665"/>
    <w:rPr>
      <w:rFonts w:cs="Courier New"/>
    </w:rPr>
  </w:style>
  <w:style w:type="character" w:customStyle="1" w:styleId="ListLabel10">
    <w:name w:val="ListLabel 10"/>
    <w:qFormat/>
    <w:rsid w:val="00552665"/>
    <w:rPr>
      <w:rFonts w:cs="Courier New"/>
    </w:rPr>
  </w:style>
  <w:style w:type="character" w:customStyle="1" w:styleId="ListLabel11">
    <w:name w:val="ListLabel 11"/>
    <w:qFormat/>
    <w:rsid w:val="00552665"/>
    <w:rPr>
      <w:rFonts w:cs="Courier New"/>
    </w:rPr>
  </w:style>
  <w:style w:type="character" w:customStyle="1" w:styleId="ListLabel12">
    <w:name w:val="ListLabel 12"/>
    <w:qFormat/>
    <w:rsid w:val="00552665"/>
    <w:rPr>
      <w:b/>
      <w:i w:val="0"/>
    </w:rPr>
  </w:style>
  <w:style w:type="character" w:customStyle="1" w:styleId="ListLabel13">
    <w:name w:val="ListLabel 13"/>
    <w:qFormat/>
    <w:rsid w:val="00552665"/>
    <w:rPr>
      <w:color w:val="000000"/>
    </w:rPr>
  </w:style>
  <w:style w:type="character" w:customStyle="1" w:styleId="ListLabel14">
    <w:name w:val="ListLabel 14"/>
    <w:qFormat/>
    <w:rsid w:val="00552665"/>
    <w:rPr>
      <w:rFonts w:cs="Courier New"/>
    </w:rPr>
  </w:style>
  <w:style w:type="character" w:customStyle="1" w:styleId="ListLabel15">
    <w:name w:val="ListLabel 15"/>
    <w:qFormat/>
    <w:rsid w:val="00552665"/>
    <w:rPr>
      <w:rFonts w:cs="Courier New"/>
    </w:rPr>
  </w:style>
  <w:style w:type="character" w:customStyle="1" w:styleId="ListLabel16">
    <w:name w:val="ListLabel 16"/>
    <w:qFormat/>
    <w:rsid w:val="00552665"/>
    <w:rPr>
      <w:rFonts w:cs="Courier New"/>
    </w:rPr>
  </w:style>
  <w:style w:type="character" w:customStyle="1" w:styleId="ListLabel17">
    <w:name w:val="ListLabel 17"/>
    <w:qFormat/>
    <w:rsid w:val="00552665"/>
    <w:rPr>
      <w:spacing w:val="-1"/>
      <w:sz w:val="20"/>
      <w:szCs w:val="20"/>
    </w:rPr>
  </w:style>
  <w:style w:type="character" w:customStyle="1" w:styleId="ListLabel18">
    <w:name w:val="ListLabel 18"/>
    <w:qFormat/>
    <w:rsid w:val="00552665"/>
    <w:rPr>
      <w:spacing w:val="-1"/>
      <w:sz w:val="20"/>
      <w:szCs w:val="20"/>
    </w:rPr>
  </w:style>
  <w:style w:type="character" w:customStyle="1" w:styleId="ListLabel19">
    <w:name w:val="ListLabel 19"/>
    <w:qFormat/>
    <w:rsid w:val="00552665"/>
    <w:rPr>
      <w:b w:val="0"/>
    </w:rPr>
  </w:style>
  <w:style w:type="character" w:customStyle="1" w:styleId="ListLabel20">
    <w:name w:val="ListLabel 20"/>
    <w:qFormat/>
    <w:rsid w:val="00552665"/>
    <w:rPr>
      <w:b w:val="0"/>
    </w:rPr>
  </w:style>
  <w:style w:type="character" w:customStyle="1" w:styleId="ListLabel21">
    <w:name w:val="ListLabel 21"/>
    <w:qFormat/>
    <w:rsid w:val="00552665"/>
    <w:rPr>
      <w:b w:val="0"/>
    </w:rPr>
  </w:style>
  <w:style w:type="character" w:customStyle="1" w:styleId="ListLabel22">
    <w:name w:val="ListLabel 22"/>
    <w:qFormat/>
    <w:rsid w:val="00552665"/>
    <w:rPr>
      <w:b w:val="0"/>
    </w:rPr>
  </w:style>
  <w:style w:type="character" w:customStyle="1" w:styleId="ListLabel23">
    <w:name w:val="ListLabel 23"/>
    <w:qFormat/>
    <w:rsid w:val="00552665"/>
    <w:rPr>
      <w:b w:val="0"/>
    </w:rPr>
  </w:style>
  <w:style w:type="character" w:customStyle="1" w:styleId="ListLabel24">
    <w:name w:val="ListLabel 24"/>
    <w:qFormat/>
    <w:rsid w:val="00552665"/>
    <w:rPr>
      <w:b w:val="0"/>
    </w:rPr>
  </w:style>
  <w:style w:type="character" w:customStyle="1" w:styleId="ListLabel25">
    <w:name w:val="ListLabel 25"/>
    <w:qFormat/>
    <w:rsid w:val="00552665"/>
    <w:rPr>
      <w:b w:val="0"/>
    </w:rPr>
  </w:style>
  <w:style w:type="character" w:customStyle="1" w:styleId="ListLabel26">
    <w:name w:val="ListLabel 26"/>
    <w:qFormat/>
    <w:rsid w:val="00552665"/>
    <w:rPr>
      <w:b w:val="0"/>
    </w:rPr>
  </w:style>
  <w:style w:type="character" w:customStyle="1" w:styleId="ListLabel27">
    <w:name w:val="ListLabel 27"/>
    <w:qFormat/>
    <w:rsid w:val="00552665"/>
    <w:rPr>
      <w:b w:val="0"/>
    </w:rPr>
  </w:style>
  <w:style w:type="character" w:customStyle="1" w:styleId="ListLabel28">
    <w:name w:val="ListLabel 28"/>
    <w:qFormat/>
    <w:rsid w:val="00552665"/>
    <w:rPr>
      <w:b w:val="0"/>
    </w:rPr>
  </w:style>
  <w:style w:type="character" w:customStyle="1" w:styleId="ListLabel29">
    <w:name w:val="ListLabel 29"/>
    <w:qFormat/>
    <w:rsid w:val="00552665"/>
    <w:rPr>
      <w:b w:val="0"/>
    </w:rPr>
  </w:style>
  <w:style w:type="character" w:customStyle="1" w:styleId="ListLabel30">
    <w:name w:val="ListLabel 30"/>
    <w:qFormat/>
    <w:rsid w:val="00552665"/>
    <w:rPr>
      <w:b w:val="0"/>
    </w:rPr>
  </w:style>
  <w:style w:type="character" w:customStyle="1" w:styleId="ListLabel31">
    <w:name w:val="ListLabel 31"/>
    <w:qFormat/>
    <w:rsid w:val="00552665"/>
    <w:rPr>
      <w:b w:val="0"/>
    </w:rPr>
  </w:style>
  <w:style w:type="character" w:customStyle="1" w:styleId="ListLabel32">
    <w:name w:val="ListLabel 32"/>
    <w:qFormat/>
    <w:rsid w:val="00552665"/>
    <w:rPr>
      <w:b w:val="0"/>
    </w:rPr>
  </w:style>
  <w:style w:type="character" w:customStyle="1" w:styleId="ListLabel33">
    <w:name w:val="ListLabel 33"/>
    <w:qFormat/>
    <w:rsid w:val="00552665"/>
    <w:rPr>
      <w:b w:val="0"/>
    </w:rPr>
  </w:style>
  <w:style w:type="character" w:customStyle="1" w:styleId="ListLabel34">
    <w:name w:val="ListLabel 34"/>
    <w:qFormat/>
    <w:rsid w:val="00552665"/>
    <w:rPr>
      <w:rFonts w:cs="Courier New"/>
    </w:rPr>
  </w:style>
  <w:style w:type="character" w:customStyle="1" w:styleId="ListLabel35">
    <w:name w:val="ListLabel 35"/>
    <w:qFormat/>
    <w:rsid w:val="00552665"/>
    <w:rPr>
      <w:rFonts w:cs="Courier New"/>
    </w:rPr>
  </w:style>
  <w:style w:type="character" w:customStyle="1" w:styleId="ListLabel36">
    <w:name w:val="ListLabel 36"/>
    <w:qFormat/>
    <w:rsid w:val="00552665"/>
    <w:rPr>
      <w:rFonts w:cs="Courier New"/>
    </w:rPr>
  </w:style>
  <w:style w:type="character" w:customStyle="1" w:styleId="ListLabel37">
    <w:name w:val="ListLabel 37"/>
    <w:qFormat/>
    <w:rsid w:val="00552665"/>
    <w:rPr>
      <w:sz w:val="22"/>
    </w:rPr>
  </w:style>
  <w:style w:type="character" w:customStyle="1" w:styleId="ListLabel38">
    <w:name w:val="ListLabel 38"/>
    <w:qFormat/>
    <w:rsid w:val="00552665"/>
    <w:rPr>
      <w:b w:val="0"/>
      <w:i w:val="0"/>
      <w:sz w:val="20"/>
    </w:rPr>
  </w:style>
  <w:style w:type="character" w:customStyle="1" w:styleId="ListLabel39">
    <w:name w:val="ListLabel 39"/>
    <w:qFormat/>
    <w:rsid w:val="00552665"/>
    <w:rPr>
      <w:spacing w:val="-1"/>
      <w:sz w:val="22"/>
    </w:rPr>
  </w:style>
  <w:style w:type="character" w:customStyle="1" w:styleId="ListLabel40">
    <w:name w:val="ListLabel 40"/>
    <w:qFormat/>
    <w:rsid w:val="00552665"/>
    <w:rPr>
      <w:b w:val="0"/>
      <w:i w:val="0"/>
      <w:sz w:val="20"/>
    </w:rPr>
  </w:style>
  <w:style w:type="character" w:customStyle="1" w:styleId="ListLabel41">
    <w:name w:val="ListLabel 41"/>
    <w:qFormat/>
    <w:rsid w:val="00552665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552665"/>
    <w:rPr>
      <w:b w:val="0"/>
      <w:i w:val="0"/>
      <w:sz w:val="22"/>
    </w:rPr>
  </w:style>
  <w:style w:type="character" w:customStyle="1" w:styleId="ListLabel43">
    <w:name w:val="ListLabel 43"/>
    <w:qFormat/>
    <w:rsid w:val="00552665"/>
    <w:rPr>
      <w:spacing w:val="-1"/>
      <w:sz w:val="22"/>
      <w:szCs w:val="22"/>
    </w:rPr>
  </w:style>
  <w:style w:type="character" w:customStyle="1" w:styleId="ListLabel44">
    <w:name w:val="ListLabel 44"/>
    <w:qFormat/>
    <w:rsid w:val="00552665"/>
    <w:rPr>
      <w:sz w:val="22"/>
    </w:rPr>
  </w:style>
  <w:style w:type="character" w:customStyle="1" w:styleId="ListLabel45">
    <w:name w:val="ListLabel 45"/>
    <w:qFormat/>
    <w:rsid w:val="00552665"/>
    <w:rPr>
      <w:sz w:val="20"/>
    </w:rPr>
  </w:style>
  <w:style w:type="character" w:customStyle="1" w:styleId="ListLabel46">
    <w:name w:val="ListLabel 46"/>
    <w:qFormat/>
    <w:rsid w:val="00552665"/>
    <w:rPr>
      <w:b w:val="0"/>
      <w:i w:val="0"/>
      <w:sz w:val="22"/>
    </w:rPr>
  </w:style>
  <w:style w:type="character" w:customStyle="1" w:styleId="ListLabel47">
    <w:name w:val="ListLabel 47"/>
    <w:qFormat/>
    <w:rsid w:val="00552665"/>
    <w:rPr>
      <w:spacing w:val="-1"/>
      <w:sz w:val="22"/>
      <w:szCs w:val="22"/>
    </w:rPr>
  </w:style>
  <w:style w:type="character" w:customStyle="1" w:styleId="ListLabel48">
    <w:name w:val="ListLabel 48"/>
    <w:qFormat/>
    <w:rsid w:val="00552665"/>
    <w:rPr>
      <w:b w:val="0"/>
      <w:i w:val="0"/>
      <w:sz w:val="22"/>
    </w:rPr>
  </w:style>
  <w:style w:type="character" w:customStyle="1" w:styleId="ListLabel49">
    <w:name w:val="ListLabel 49"/>
    <w:qFormat/>
    <w:rsid w:val="00552665"/>
    <w:rPr>
      <w:sz w:val="22"/>
    </w:rPr>
  </w:style>
  <w:style w:type="character" w:customStyle="1" w:styleId="ListLabel50">
    <w:name w:val="ListLabel 50"/>
    <w:qFormat/>
    <w:rsid w:val="00552665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552665"/>
    <w:rPr>
      <w:sz w:val="22"/>
    </w:rPr>
  </w:style>
  <w:style w:type="character" w:customStyle="1" w:styleId="ListLabel52">
    <w:name w:val="ListLabel 52"/>
    <w:qFormat/>
    <w:rsid w:val="00552665"/>
    <w:rPr>
      <w:b/>
      <w:sz w:val="22"/>
      <w:szCs w:val="22"/>
    </w:rPr>
  </w:style>
  <w:style w:type="character" w:customStyle="1" w:styleId="ListLabel53">
    <w:name w:val="ListLabel 53"/>
    <w:qFormat/>
    <w:rsid w:val="00552665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552665"/>
    <w:rPr>
      <w:rFonts w:cs="Times New Roman"/>
      <w:sz w:val="22"/>
    </w:rPr>
  </w:style>
  <w:style w:type="character" w:customStyle="1" w:styleId="ListLabel55">
    <w:name w:val="ListLabel 55"/>
    <w:qFormat/>
    <w:rsid w:val="00552665"/>
    <w:rPr>
      <w:rFonts w:cs="Times New Roman"/>
    </w:rPr>
  </w:style>
  <w:style w:type="character" w:customStyle="1" w:styleId="ListLabel56">
    <w:name w:val="ListLabel 56"/>
    <w:qFormat/>
    <w:rsid w:val="00552665"/>
    <w:rPr>
      <w:rFonts w:cs="Times New Roman"/>
    </w:rPr>
  </w:style>
  <w:style w:type="character" w:customStyle="1" w:styleId="ListLabel57">
    <w:name w:val="ListLabel 57"/>
    <w:qFormat/>
    <w:rsid w:val="00552665"/>
    <w:rPr>
      <w:rFonts w:cs="Times New Roman"/>
    </w:rPr>
  </w:style>
  <w:style w:type="character" w:customStyle="1" w:styleId="ListLabel58">
    <w:name w:val="ListLabel 58"/>
    <w:qFormat/>
    <w:rsid w:val="00552665"/>
    <w:rPr>
      <w:rFonts w:cs="Times New Roman"/>
    </w:rPr>
  </w:style>
  <w:style w:type="character" w:customStyle="1" w:styleId="ListLabel59">
    <w:name w:val="ListLabel 59"/>
    <w:qFormat/>
    <w:rsid w:val="00552665"/>
    <w:rPr>
      <w:rFonts w:cs="Times New Roman"/>
    </w:rPr>
  </w:style>
  <w:style w:type="character" w:customStyle="1" w:styleId="ListLabel60">
    <w:name w:val="ListLabel 60"/>
    <w:qFormat/>
    <w:rsid w:val="00552665"/>
    <w:rPr>
      <w:rFonts w:cs="Times New Roman"/>
    </w:rPr>
  </w:style>
  <w:style w:type="character" w:customStyle="1" w:styleId="ListLabel61">
    <w:name w:val="ListLabel 61"/>
    <w:qFormat/>
    <w:rsid w:val="00552665"/>
    <w:rPr>
      <w:rFonts w:cs="Times New Roman"/>
    </w:rPr>
  </w:style>
  <w:style w:type="character" w:customStyle="1" w:styleId="ListLabel62">
    <w:name w:val="ListLabel 62"/>
    <w:qFormat/>
    <w:rsid w:val="00552665"/>
    <w:rPr>
      <w:spacing w:val="-1"/>
      <w:sz w:val="22"/>
    </w:rPr>
  </w:style>
  <w:style w:type="character" w:customStyle="1" w:styleId="ListLabel63">
    <w:name w:val="ListLabel 63"/>
    <w:qFormat/>
    <w:rsid w:val="00552665"/>
    <w:rPr>
      <w:sz w:val="22"/>
    </w:rPr>
  </w:style>
  <w:style w:type="character" w:customStyle="1" w:styleId="ListLabel64">
    <w:name w:val="ListLabel 64"/>
    <w:qFormat/>
    <w:rsid w:val="00552665"/>
    <w:rPr>
      <w:rFonts w:cs="Courier New"/>
    </w:rPr>
  </w:style>
  <w:style w:type="character" w:customStyle="1" w:styleId="ListLabel65">
    <w:name w:val="ListLabel 65"/>
    <w:qFormat/>
    <w:rsid w:val="00552665"/>
    <w:rPr>
      <w:rFonts w:cs="Courier New"/>
    </w:rPr>
  </w:style>
  <w:style w:type="character" w:customStyle="1" w:styleId="ListLabel66">
    <w:name w:val="ListLabel 66"/>
    <w:qFormat/>
    <w:rsid w:val="00552665"/>
    <w:rPr>
      <w:rFonts w:cs="Courier New"/>
    </w:rPr>
  </w:style>
  <w:style w:type="character" w:customStyle="1" w:styleId="ListLabel67">
    <w:name w:val="ListLabel 67"/>
    <w:qFormat/>
    <w:rsid w:val="00552665"/>
    <w:rPr>
      <w:rFonts w:cs="Courier New"/>
    </w:rPr>
  </w:style>
  <w:style w:type="character" w:customStyle="1" w:styleId="ListLabel68">
    <w:name w:val="ListLabel 68"/>
    <w:qFormat/>
    <w:rsid w:val="00552665"/>
    <w:rPr>
      <w:rFonts w:cs="Courier New"/>
    </w:rPr>
  </w:style>
  <w:style w:type="character" w:customStyle="1" w:styleId="ListLabel69">
    <w:name w:val="ListLabel 69"/>
    <w:qFormat/>
    <w:rsid w:val="00552665"/>
    <w:rPr>
      <w:rFonts w:cs="Courier New"/>
    </w:rPr>
  </w:style>
  <w:style w:type="character" w:customStyle="1" w:styleId="ListLabel70">
    <w:name w:val="ListLabel 70"/>
    <w:qFormat/>
    <w:rsid w:val="00552665"/>
    <w:rPr>
      <w:rFonts w:cs="Courier New"/>
    </w:rPr>
  </w:style>
  <w:style w:type="character" w:customStyle="1" w:styleId="ListLabel71">
    <w:name w:val="ListLabel 71"/>
    <w:qFormat/>
    <w:rsid w:val="00552665"/>
    <w:rPr>
      <w:rFonts w:cs="Courier New"/>
    </w:rPr>
  </w:style>
  <w:style w:type="character" w:customStyle="1" w:styleId="ListLabel72">
    <w:name w:val="ListLabel 72"/>
    <w:qFormat/>
    <w:rsid w:val="00552665"/>
    <w:rPr>
      <w:rFonts w:cs="Courier New"/>
    </w:rPr>
  </w:style>
  <w:style w:type="character" w:customStyle="1" w:styleId="ListLabel73">
    <w:name w:val="ListLabel 73"/>
    <w:qFormat/>
    <w:rsid w:val="00552665"/>
    <w:rPr>
      <w:sz w:val="28"/>
    </w:rPr>
  </w:style>
  <w:style w:type="character" w:customStyle="1" w:styleId="ListLabel74">
    <w:name w:val="ListLabel 74"/>
    <w:qFormat/>
    <w:rsid w:val="00552665"/>
    <w:rPr>
      <w:b w:val="0"/>
      <w:i w:val="0"/>
      <w:sz w:val="28"/>
    </w:rPr>
  </w:style>
  <w:style w:type="character" w:customStyle="1" w:styleId="ListLabel75">
    <w:name w:val="ListLabel 75"/>
    <w:qFormat/>
    <w:rsid w:val="00552665"/>
    <w:rPr>
      <w:rFonts w:eastAsia="Calibri"/>
    </w:rPr>
  </w:style>
  <w:style w:type="character" w:customStyle="1" w:styleId="ListLabel76">
    <w:name w:val="ListLabel 76"/>
    <w:qFormat/>
    <w:rsid w:val="00552665"/>
    <w:rPr>
      <w:rFonts w:cs="Courier New"/>
    </w:rPr>
  </w:style>
  <w:style w:type="character" w:customStyle="1" w:styleId="ListLabel77">
    <w:name w:val="ListLabel 77"/>
    <w:qFormat/>
    <w:rsid w:val="00552665"/>
    <w:rPr>
      <w:rFonts w:cs="Courier New"/>
    </w:rPr>
  </w:style>
  <w:style w:type="character" w:customStyle="1" w:styleId="ListLabel78">
    <w:name w:val="ListLabel 78"/>
    <w:qFormat/>
    <w:rsid w:val="00552665"/>
    <w:rPr>
      <w:rFonts w:cs="Courier New"/>
    </w:rPr>
  </w:style>
  <w:style w:type="character" w:customStyle="1" w:styleId="ListLabel79">
    <w:name w:val="ListLabel 79"/>
    <w:qFormat/>
    <w:rsid w:val="00552665"/>
    <w:rPr>
      <w:rFonts w:cs="Helvetica"/>
      <w:color w:val="555555"/>
      <w:sz w:val="13"/>
    </w:rPr>
  </w:style>
  <w:style w:type="character" w:customStyle="1" w:styleId="ListLabel80">
    <w:name w:val="ListLabel 80"/>
    <w:qFormat/>
    <w:rsid w:val="00552665"/>
    <w:rPr>
      <w:rFonts w:cs="Helvetica"/>
      <w:b w:val="0"/>
      <w:color w:val="000000"/>
      <w:sz w:val="14"/>
    </w:rPr>
  </w:style>
  <w:style w:type="character" w:customStyle="1" w:styleId="ListLabel81">
    <w:name w:val="ListLabel 81"/>
    <w:qFormat/>
    <w:rsid w:val="00552665"/>
    <w:rPr>
      <w:i/>
      <w:iCs/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CC1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38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69B7653-7639-43EB-A025-37F6CE69DC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89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DBCC-64F8-483B-9AFE-D3A6ED1A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72</cp:revision>
  <cp:lastPrinted>2019-02-15T10:04:00Z</cp:lastPrinted>
  <dcterms:created xsi:type="dcterms:W3CDTF">2019-02-15T10:16:00Z</dcterms:created>
  <dcterms:modified xsi:type="dcterms:W3CDTF">2020-03-23T07:43:00Z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